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A2" w:rsidRDefault="00FD3F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F4DA2" w:rsidRDefault="00FD3F9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F4DA2" w:rsidRPr="004061FD">
        <w:tc>
          <w:tcPr>
            <w:tcW w:w="3261" w:type="dxa"/>
            <w:shd w:val="clear" w:color="auto" w:fill="E7E6E6" w:themeFill="background2"/>
          </w:tcPr>
          <w:p w:rsidR="009F4DA2" w:rsidRPr="004061FD" w:rsidRDefault="00FD3F95">
            <w:pPr>
              <w:rPr>
                <w:b/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4DA2" w:rsidRPr="004061FD" w:rsidRDefault="00FD3F95">
            <w:pPr>
              <w:rPr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>Иностранный язык (немецкий)</w:t>
            </w:r>
          </w:p>
        </w:tc>
      </w:tr>
      <w:tr w:rsidR="009F4DA2" w:rsidRPr="004061FD">
        <w:tc>
          <w:tcPr>
            <w:tcW w:w="3261" w:type="dxa"/>
            <w:shd w:val="clear" w:color="auto" w:fill="E7E6E6" w:themeFill="background2"/>
          </w:tcPr>
          <w:p w:rsidR="009F4DA2" w:rsidRPr="004061FD" w:rsidRDefault="00FD3F95">
            <w:pPr>
              <w:rPr>
                <w:b/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F4DA2" w:rsidRPr="004061FD" w:rsidRDefault="00FD3F95">
            <w:pPr>
              <w:rPr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:rsidR="009F4DA2" w:rsidRPr="004061FD" w:rsidRDefault="00FD3F95">
            <w:pPr>
              <w:rPr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>Юриспруденция</w:t>
            </w:r>
          </w:p>
        </w:tc>
      </w:tr>
      <w:tr w:rsidR="009F4DA2" w:rsidRPr="004061FD">
        <w:tc>
          <w:tcPr>
            <w:tcW w:w="3261" w:type="dxa"/>
            <w:shd w:val="clear" w:color="auto" w:fill="E7E6E6" w:themeFill="background2"/>
          </w:tcPr>
          <w:p w:rsidR="009F4DA2" w:rsidRPr="004061FD" w:rsidRDefault="00FD3F95">
            <w:pPr>
              <w:rPr>
                <w:b/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4DA2" w:rsidRPr="004061FD" w:rsidRDefault="00FD3F95">
            <w:pPr>
              <w:rPr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 xml:space="preserve">Все профили </w:t>
            </w:r>
          </w:p>
        </w:tc>
      </w:tr>
      <w:tr w:rsidR="009F4DA2" w:rsidRPr="004061FD">
        <w:tc>
          <w:tcPr>
            <w:tcW w:w="3261" w:type="dxa"/>
            <w:shd w:val="clear" w:color="auto" w:fill="E7E6E6" w:themeFill="background2"/>
          </w:tcPr>
          <w:p w:rsidR="009F4DA2" w:rsidRPr="004061FD" w:rsidRDefault="00FD3F95">
            <w:pPr>
              <w:rPr>
                <w:b/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4DA2" w:rsidRPr="004061FD" w:rsidRDefault="00FD3F95">
            <w:pPr>
              <w:rPr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 xml:space="preserve">10 </w:t>
            </w:r>
            <w:proofErr w:type="spellStart"/>
            <w:r w:rsidRPr="004061FD">
              <w:rPr>
                <w:sz w:val="22"/>
                <w:szCs w:val="22"/>
              </w:rPr>
              <w:t>з.е</w:t>
            </w:r>
            <w:proofErr w:type="spellEnd"/>
            <w:r w:rsidRPr="004061FD">
              <w:rPr>
                <w:sz w:val="22"/>
                <w:szCs w:val="22"/>
              </w:rPr>
              <w:t>.</w:t>
            </w:r>
          </w:p>
        </w:tc>
      </w:tr>
      <w:tr w:rsidR="009F4DA2" w:rsidRPr="004061FD">
        <w:tc>
          <w:tcPr>
            <w:tcW w:w="3261" w:type="dxa"/>
            <w:shd w:val="clear" w:color="auto" w:fill="E7E6E6" w:themeFill="background2"/>
          </w:tcPr>
          <w:p w:rsidR="009F4DA2" w:rsidRPr="004061FD" w:rsidRDefault="00FD3F95">
            <w:pPr>
              <w:rPr>
                <w:b/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4DA2" w:rsidRPr="004061FD" w:rsidRDefault="00E9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Зачет, </w:t>
            </w:r>
            <w:r w:rsidR="00FD3F95" w:rsidRPr="004061FD">
              <w:rPr>
                <w:sz w:val="22"/>
                <w:szCs w:val="22"/>
              </w:rPr>
              <w:t xml:space="preserve">Экзамен </w:t>
            </w:r>
          </w:p>
          <w:p w:rsidR="009F4DA2" w:rsidRPr="004061FD" w:rsidRDefault="009F4DA2">
            <w:pPr>
              <w:rPr>
                <w:sz w:val="22"/>
                <w:szCs w:val="22"/>
              </w:rPr>
            </w:pPr>
          </w:p>
        </w:tc>
      </w:tr>
      <w:tr w:rsidR="009F4DA2" w:rsidRPr="004061FD">
        <w:tc>
          <w:tcPr>
            <w:tcW w:w="3261" w:type="dxa"/>
            <w:shd w:val="clear" w:color="auto" w:fill="E7E6E6" w:themeFill="background2"/>
          </w:tcPr>
          <w:p w:rsidR="009F4DA2" w:rsidRPr="004061FD" w:rsidRDefault="00FD3F95">
            <w:pPr>
              <w:rPr>
                <w:b/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4DA2" w:rsidRPr="004061FD" w:rsidRDefault="00E904D3" w:rsidP="004061F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</w:t>
            </w:r>
            <w:r w:rsidR="004061FD" w:rsidRPr="004061FD">
              <w:rPr>
                <w:sz w:val="22"/>
                <w:szCs w:val="22"/>
              </w:rPr>
              <w:t>ностранных</w:t>
            </w:r>
            <w:r w:rsidR="00FD3F95" w:rsidRPr="004061FD">
              <w:rPr>
                <w:sz w:val="22"/>
                <w:szCs w:val="22"/>
              </w:rPr>
              <w:t xml:space="preserve"> языков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E7E6E6" w:themeFill="background2"/>
          </w:tcPr>
          <w:p w:rsidR="009F4DA2" w:rsidRPr="004061FD" w:rsidRDefault="00FD3F95">
            <w:pPr>
              <w:rPr>
                <w:b/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auto"/>
          </w:tcPr>
          <w:p w:rsidR="009F4DA2" w:rsidRPr="004061FD" w:rsidRDefault="00FD3F95">
            <w:pPr>
              <w:tabs>
                <w:tab w:val="left" w:pos="708"/>
              </w:tabs>
              <w:spacing w:before="40"/>
              <w:rPr>
                <w:color w:val="0000FF"/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 xml:space="preserve">Тема 1. </w:t>
            </w:r>
            <w:r w:rsidRPr="004061FD">
              <w:rPr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auto"/>
          </w:tcPr>
          <w:p w:rsidR="009F4DA2" w:rsidRPr="004061FD" w:rsidRDefault="00FD3F95">
            <w:pPr>
              <w:tabs>
                <w:tab w:val="left" w:pos="195"/>
              </w:tabs>
              <w:jc w:val="both"/>
              <w:rPr>
                <w:color w:val="0000FF"/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 xml:space="preserve">Тема 2. </w:t>
            </w:r>
            <w:r w:rsidRPr="004061FD">
              <w:rPr>
                <w:sz w:val="22"/>
                <w:szCs w:val="22"/>
                <w:lang w:eastAsia="en-US"/>
              </w:rPr>
              <w:t>Студент и современные средства коммуникации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auto"/>
          </w:tcPr>
          <w:p w:rsidR="009F4DA2" w:rsidRPr="004061FD" w:rsidRDefault="00FD3F95">
            <w:pPr>
              <w:tabs>
                <w:tab w:val="left" w:pos="195"/>
              </w:tabs>
              <w:jc w:val="both"/>
              <w:rPr>
                <w:color w:val="0000FF"/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 xml:space="preserve">Тема 3. </w:t>
            </w:r>
            <w:r w:rsidRPr="004061FD">
              <w:rPr>
                <w:sz w:val="22"/>
                <w:szCs w:val="22"/>
                <w:lang w:eastAsia="en-US"/>
              </w:rPr>
              <w:t>Персональный компьютер и интернет</w:t>
            </w:r>
          </w:p>
        </w:tc>
      </w:tr>
      <w:tr w:rsidR="0005190B" w:rsidRPr="004061FD">
        <w:tc>
          <w:tcPr>
            <w:tcW w:w="10490" w:type="dxa"/>
            <w:gridSpan w:val="3"/>
            <w:shd w:val="clear" w:color="auto" w:fill="auto"/>
          </w:tcPr>
          <w:p w:rsidR="0005190B" w:rsidRPr="004061FD" w:rsidRDefault="0005190B" w:rsidP="0005190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 xml:space="preserve">Тема 4. </w:t>
            </w:r>
            <w:r w:rsidRPr="004061FD">
              <w:rPr>
                <w:sz w:val="22"/>
                <w:szCs w:val="22"/>
                <w:lang w:eastAsia="en-US"/>
              </w:rPr>
              <w:t xml:space="preserve">Страна изучаемого языка – </w:t>
            </w:r>
            <w:r>
              <w:rPr>
                <w:sz w:val="22"/>
                <w:szCs w:val="22"/>
                <w:lang w:eastAsia="en-US"/>
              </w:rPr>
              <w:t>Германия</w:t>
            </w:r>
          </w:p>
        </w:tc>
      </w:tr>
      <w:tr w:rsidR="0005190B" w:rsidRPr="004061FD">
        <w:tc>
          <w:tcPr>
            <w:tcW w:w="10490" w:type="dxa"/>
            <w:gridSpan w:val="3"/>
            <w:shd w:val="clear" w:color="auto" w:fill="auto"/>
          </w:tcPr>
          <w:p w:rsidR="0005190B" w:rsidRPr="004061FD" w:rsidRDefault="0005190B" w:rsidP="0005190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 xml:space="preserve">Тема 5. </w:t>
            </w:r>
            <w:r w:rsidRPr="004061FD">
              <w:rPr>
                <w:sz w:val="22"/>
                <w:szCs w:val="22"/>
                <w:lang w:eastAsia="en-US"/>
              </w:rPr>
              <w:t>Экономика Германии (Великобритании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4061FD">
              <w:rPr>
                <w:sz w:val="22"/>
                <w:szCs w:val="22"/>
                <w:lang w:eastAsia="en-US"/>
              </w:rPr>
              <w:t xml:space="preserve"> Франции)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E7E6E6" w:themeFill="background2"/>
          </w:tcPr>
          <w:p w:rsidR="009F4DA2" w:rsidRPr="004061FD" w:rsidRDefault="00FD3F9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 xml:space="preserve">Список литературы 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auto"/>
          </w:tcPr>
          <w:p w:rsidR="009F4DA2" w:rsidRPr="004061FD" w:rsidRDefault="00FD3F95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061FD">
              <w:rPr>
                <w:rFonts w:ascii="Liberation Serif" w:hAnsi="Liberation Serif"/>
                <w:b/>
                <w:sz w:val="22"/>
                <w:szCs w:val="22"/>
              </w:rPr>
              <w:t>Основная литература:</w:t>
            </w:r>
          </w:p>
          <w:p w:rsidR="009F4DA2" w:rsidRPr="004061FD" w:rsidRDefault="00FD3F95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4061FD">
              <w:rPr>
                <w:rFonts w:ascii="Liberation Serif" w:hAnsi="Liberation Serif"/>
                <w:sz w:val="22"/>
                <w:szCs w:val="22"/>
              </w:rPr>
              <w:t>Васильева, М. М. Практическая грамматика немецкого языка [Электронный ресурс</w:t>
            </w:r>
            <w:proofErr w:type="gramStart"/>
            <w:r w:rsidRPr="004061FD"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 учебное пособие для студентов неязыковых высших учебных заведений / М. М. Васильева, М. А. Васильева. - 15-е изд. - </w:t>
            </w:r>
            <w:proofErr w:type="gramStart"/>
            <w:r w:rsidRPr="004061FD">
              <w:rPr>
                <w:rFonts w:ascii="Liberation Serif" w:hAnsi="Liberation Serif"/>
                <w:sz w:val="22"/>
                <w:szCs w:val="22"/>
              </w:rPr>
              <w:t>Москва :</w:t>
            </w:r>
            <w:proofErr w:type="gram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 ИНФРА-М, 2018. - 255 с. </w:t>
            </w:r>
            <w:hyperlink r:id="rId6">
              <w:r w:rsidRPr="004061FD">
                <w:rPr>
                  <w:rStyle w:val="-"/>
                  <w:rFonts w:ascii="Liberation Serif" w:hAnsi="Liberation Serif"/>
                  <w:sz w:val="22"/>
                  <w:szCs w:val="22"/>
                </w:rPr>
                <w:t>http://znanium.com/go.php?id=913420</w:t>
              </w:r>
            </w:hyperlink>
          </w:p>
          <w:p w:rsidR="009F4DA2" w:rsidRPr="004061FD" w:rsidRDefault="00FD3F95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4061FD">
              <w:rPr>
                <w:rFonts w:ascii="Liberation Serif" w:hAnsi="Liberation Serif"/>
                <w:sz w:val="22"/>
                <w:szCs w:val="22"/>
              </w:rPr>
              <w:t>Иванов, А. В. Немецкий язык для менеджеров и экономистов [Электронный ресурс</w:t>
            </w:r>
            <w:proofErr w:type="gramStart"/>
            <w:r w:rsidRPr="004061FD"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 учебное пособие для академического бакалавриата : для студентов вузов, обучающихся по экономическим направлениям / А. В. Иванов, Р. А. Иванова ; Нац. </w:t>
            </w:r>
            <w:proofErr w:type="spellStart"/>
            <w:r w:rsidRPr="004061FD">
              <w:rPr>
                <w:rFonts w:ascii="Liberation Serif" w:hAnsi="Liberation Serif"/>
                <w:sz w:val="22"/>
                <w:szCs w:val="22"/>
              </w:rPr>
              <w:t>исслед</w:t>
            </w:r>
            <w:proofErr w:type="spellEnd"/>
            <w:r w:rsidRPr="004061FD">
              <w:rPr>
                <w:rFonts w:ascii="Liberation Serif" w:hAnsi="Liberation Serif"/>
                <w:sz w:val="22"/>
                <w:szCs w:val="22"/>
              </w:rPr>
              <w:t>. ун-т "</w:t>
            </w:r>
            <w:proofErr w:type="spellStart"/>
            <w:r w:rsidRPr="004061FD">
              <w:rPr>
                <w:rFonts w:ascii="Liberation Serif" w:hAnsi="Liberation Serif"/>
                <w:sz w:val="22"/>
                <w:szCs w:val="22"/>
              </w:rPr>
              <w:t>Высш</w:t>
            </w:r>
            <w:proofErr w:type="spell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proofErr w:type="spellStart"/>
            <w:r w:rsidRPr="004061FD">
              <w:rPr>
                <w:rFonts w:ascii="Liberation Serif" w:hAnsi="Liberation Serif"/>
                <w:sz w:val="22"/>
                <w:szCs w:val="22"/>
              </w:rPr>
              <w:t>шк</w:t>
            </w:r>
            <w:proofErr w:type="spell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. экономики". - 2-е изд., </w:t>
            </w:r>
            <w:proofErr w:type="spellStart"/>
            <w:r w:rsidRPr="004061FD">
              <w:rPr>
                <w:rFonts w:ascii="Liberation Serif" w:hAnsi="Liberation Serif"/>
                <w:sz w:val="22"/>
                <w:szCs w:val="22"/>
              </w:rPr>
              <w:t>испр</w:t>
            </w:r>
            <w:proofErr w:type="spell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. и доп. - </w:t>
            </w:r>
            <w:proofErr w:type="gramStart"/>
            <w:r w:rsidRPr="004061FD">
              <w:rPr>
                <w:rFonts w:ascii="Liberation Serif" w:hAnsi="Liberation Serif"/>
                <w:sz w:val="22"/>
                <w:szCs w:val="22"/>
              </w:rPr>
              <w:t>Москва :</w:t>
            </w:r>
            <w:proofErr w:type="gram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4061FD">
              <w:rPr>
                <w:rFonts w:ascii="Liberation Serif" w:hAnsi="Liberation Serif"/>
                <w:sz w:val="22"/>
                <w:szCs w:val="22"/>
              </w:rPr>
              <w:t>Юрайт</w:t>
            </w:r>
            <w:proofErr w:type="spell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, 2016. - 385 с. </w:t>
            </w:r>
            <w:hyperlink r:id="rId7">
              <w:r w:rsidRPr="004061FD">
                <w:rPr>
                  <w:rStyle w:val="-"/>
                  <w:rFonts w:ascii="Liberation Serif" w:hAnsi="Liberation Serif"/>
                  <w:sz w:val="22"/>
                  <w:szCs w:val="22"/>
                </w:rPr>
                <w:t>http://www.biblio-online.ru/book/90D2DE8A-7C0B-4D2B-9607-BF38E2FB5284</w:t>
              </w:r>
            </w:hyperlink>
          </w:p>
          <w:p w:rsidR="009F4DA2" w:rsidRPr="004061FD" w:rsidRDefault="00FD3F95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4061FD">
              <w:rPr>
                <w:rFonts w:ascii="Liberation Serif" w:hAnsi="Liberation Serif"/>
                <w:sz w:val="22"/>
                <w:szCs w:val="22"/>
              </w:rPr>
              <w:t>Немецкий язык для профессиональных целей [Текст</w:t>
            </w:r>
            <w:proofErr w:type="gramStart"/>
            <w:r w:rsidRPr="004061FD"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 учебное пособие / [Е. П. Зуева [и др.] ; под общ. ред. Е. П. Зуевой ; М-во образования и науки Рос. Федерации, Урал. гос. </w:t>
            </w:r>
            <w:proofErr w:type="spellStart"/>
            <w:r w:rsidRPr="004061FD">
              <w:rPr>
                <w:rFonts w:ascii="Liberation Serif" w:hAnsi="Liberation Serif"/>
                <w:sz w:val="22"/>
                <w:szCs w:val="22"/>
              </w:rPr>
              <w:t>экон</w:t>
            </w:r>
            <w:proofErr w:type="spell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. ун-т. - </w:t>
            </w:r>
            <w:proofErr w:type="gramStart"/>
            <w:r w:rsidRPr="004061FD">
              <w:rPr>
                <w:rFonts w:ascii="Liberation Serif" w:hAnsi="Liberation Serif"/>
                <w:sz w:val="22"/>
                <w:szCs w:val="22"/>
              </w:rPr>
              <w:t>Екатеринбург :</w:t>
            </w:r>
            <w:proofErr w:type="gram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 [Издательство УрГЭУ], 2017. - 200 с. </w:t>
            </w:r>
            <w:hyperlink r:id="rId8">
              <w:r w:rsidRPr="004061FD">
                <w:rPr>
                  <w:rStyle w:val="-"/>
                  <w:rFonts w:ascii="Liberation Serif" w:hAnsi="Liberation Serif"/>
                  <w:sz w:val="22"/>
                  <w:szCs w:val="22"/>
                </w:rPr>
                <w:t>http://lib.usue.ru/resource/limit/ump/17/p488976.pdf</w:t>
              </w:r>
            </w:hyperlink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 60экз.</w:t>
            </w:r>
          </w:p>
          <w:p w:rsidR="009F4DA2" w:rsidRPr="004061FD" w:rsidRDefault="00FD3F95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4061FD">
              <w:rPr>
                <w:rFonts w:ascii="Liberation Serif" w:hAnsi="Liberation Serif"/>
                <w:sz w:val="22"/>
                <w:szCs w:val="22"/>
              </w:rPr>
              <w:t>Немецкий язык (средний уровень) [Электронный ресурс</w:t>
            </w:r>
            <w:proofErr w:type="gramStart"/>
            <w:r w:rsidRPr="004061FD"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 учебник для студентов бакалавриата / [А. С. Бутусова [и др.] ; [отв. ред. М. В. Лесняк] ; М-во образования и науки Рос. Федерации, </w:t>
            </w:r>
            <w:proofErr w:type="spellStart"/>
            <w:r w:rsidRPr="004061FD">
              <w:rPr>
                <w:rFonts w:ascii="Liberation Serif" w:hAnsi="Liberation Serif"/>
                <w:sz w:val="22"/>
                <w:szCs w:val="22"/>
              </w:rPr>
              <w:t>Юж</w:t>
            </w:r>
            <w:proofErr w:type="spell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proofErr w:type="spellStart"/>
            <w:r w:rsidRPr="004061FD">
              <w:rPr>
                <w:rFonts w:ascii="Liberation Serif" w:hAnsi="Liberation Serif"/>
                <w:sz w:val="22"/>
                <w:szCs w:val="22"/>
              </w:rPr>
              <w:t>федер</w:t>
            </w:r>
            <w:proofErr w:type="spellEnd"/>
            <w:r w:rsidRPr="004061FD">
              <w:rPr>
                <w:rFonts w:ascii="Liberation Serif" w:hAnsi="Liberation Serif"/>
                <w:sz w:val="22"/>
                <w:szCs w:val="22"/>
              </w:rPr>
              <w:t>. ун-т. Ч. 2. - Ростов-на-</w:t>
            </w:r>
            <w:proofErr w:type="gramStart"/>
            <w:r w:rsidRPr="004061FD">
              <w:rPr>
                <w:rFonts w:ascii="Liberation Serif" w:hAnsi="Liberation Serif"/>
                <w:sz w:val="22"/>
                <w:szCs w:val="22"/>
              </w:rPr>
              <w:t>Дону :</w:t>
            </w:r>
            <w:proofErr w:type="gram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 Издательство ЮФУ, 2016. - 238 с. </w:t>
            </w:r>
            <w:hyperlink r:id="rId9">
              <w:r w:rsidRPr="004061FD">
                <w:rPr>
                  <w:rStyle w:val="-"/>
                  <w:rFonts w:ascii="Liberation Serif" w:hAnsi="Liberation Serif"/>
                  <w:sz w:val="22"/>
                  <w:szCs w:val="22"/>
                </w:rPr>
                <w:t>http://znanium.com/go.php?id=994823</w:t>
              </w:r>
            </w:hyperlink>
          </w:p>
          <w:p w:rsidR="009F4DA2" w:rsidRPr="004061FD" w:rsidRDefault="00FD3F95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061FD">
              <w:rPr>
                <w:rFonts w:ascii="Liberation Serif" w:hAnsi="Liberation Serif"/>
                <w:b/>
                <w:sz w:val="22"/>
                <w:szCs w:val="22"/>
              </w:rPr>
              <w:t>Дополнительная литература:</w:t>
            </w:r>
          </w:p>
          <w:p w:rsidR="009F4DA2" w:rsidRPr="004061FD" w:rsidRDefault="00FD3F95" w:rsidP="00E904D3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 w:rsidRPr="004061FD">
              <w:rPr>
                <w:rFonts w:ascii="Liberation Serif" w:hAnsi="Liberation Serif"/>
                <w:sz w:val="22"/>
                <w:szCs w:val="22"/>
              </w:rPr>
              <w:t>Аверина, А. В. Немецкий язык [Электронный ресурс</w:t>
            </w:r>
            <w:proofErr w:type="gramStart"/>
            <w:r w:rsidRPr="004061FD"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 учебное пособие по практике устной речи / А. В. Аверина, И. А. Шипова ; М-во образования и науки Рос. Федерации, </w:t>
            </w:r>
            <w:proofErr w:type="spellStart"/>
            <w:r w:rsidRPr="004061FD">
              <w:rPr>
                <w:rFonts w:ascii="Liberation Serif" w:hAnsi="Liberation Serif"/>
                <w:sz w:val="22"/>
                <w:szCs w:val="22"/>
              </w:rPr>
              <w:t>Моск</w:t>
            </w:r>
            <w:proofErr w:type="spell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proofErr w:type="spellStart"/>
            <w:r w:rsidRPr="004061FD">
              <w:rPr>
                <w:rFonts w:ascii="Liberation Serif" w:hAnsi="Liberation Serif"/>
                <w:sz w:val="22"/>
                <w:szCs w:val="22"/>
              </w:rPr>
              <w:t>пед</w:t>
            </w:r>
            <w:proofErr w:type="spell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. гос. ун-т. - 2-е изд., </w:t>
            </w:r>
            <w:proofErr w:type="spellStart"/>
            <w:r w:rsidRPr="004061FD">
              <w:rPr>
                <w:rFonts w:ascii="Liberation Serif" w:hAnsi="Liberation Serif"/>
                <w:sz w:val="22"/>
                <w:szCs w:val="22"/>
              </w:rPr>
              <w:t>испр</w:t>
            </w:r>
            <w:proofErr w:type="spell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. и доп. - </w:t>
            </w:r>
            <w:proofErr w:type="gramStart"/>
            <w:r w:rsidRPr="004061FD">
              <w:rPr>
                <w:rFonts w:ascii="Liberation Serif" w:hAnsi="Liberation Serif"/>
                <w:sz w:val="22"/>
                <w:szCs w:val="22"/>
              </w:rPr>
              <w:t>Москва :</w:t>
            </w:r>
            <w:proofErr w:type="gram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 МПГУ, 2014. - 144 с. </w:t>
            </w:r>
            <w:hyperlink r:id="rId10">
              <w:r w:rsidRPr="004061FD">
                <w:rPr>
                  <w:rStyle w:val="-"/>
                  <w:rFonts w:ascii="Liberation Serif" w:hAnsi="Liberation Serif"/>
                  <w:color w:val="auto"/>
                  <w:sz w:val="22"/>
                  <w:szCs w:val="22"/>
                  <w:u w:val="none"/>
                </w:rPr>
                <w:t>http://znanium.com/go.php?id=754604</w:t>
              </w:r>
            </w:hyperlink>
            <w:r w:rsidRPr="004061FD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9F4DA2" w:rsidRPr="004061FD" w:rsidRDefault="00FD3F95" w:rsidP="00E904D3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 w:rsidRPr="004061FD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>Немецкий язык для бакалавров экономических вузов [Текст</w:t>
            </w:r>
            <w:proofErr w:type="gramStart"/>
            <w:r w:rsidRPr="004061FD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>] :</w:t>
            </w:r>
            <w:proofErr w:type="gramEnd"/>
            <w:r w:rsidRPr="004061FD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 xml:space="preserve"> учебное пособие / [Е. П. Зуева [и др.] ; под общ. ред. Е. П. Зуевой ; М-во образования и науки Рос. Федерации, Урал. гос. </w:t>
            </w:r>
            <w:proofErr w:type="spellStart"/>
            <w:r w:rsidRPr="004061FD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>экон</w:t>
            </w:r>
            <w:proofErr w:type="spellEnd"/>
            <w:r w:rsidRPr="004061FD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 xml:space="preserve">. ун-т. Ч. 1. - </w:t>
            </w:r>
            <w:proofErr w:type="gramStart"/>
            <w:r w:rsidRPr="004061FD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>Екатеринбург :</w:t>
            </w:r>
            <w:proofErr w:type="gramEnd"/>
            <w:r w:rsidRPr="004061FD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 xml:space="preserve"> [Издательство УрГЭУ], 2015. - 235 с. </w:t>
            </w:r>
            <w:hyperlink r:id="rId11">
              <w:r w:rsidRPr="004061FD">
                <w:rPr>
                  <w:rStyle w:val="-"/>
                  <w:rFonts w:ascii="Liberation Serif" w:hAnsi="Liberation Serif"/>
                  <w:color w:val="auto"/>
                  <w:sz w:val="22"/>
                  <w:szCs w:val="22"/>
                  <w:u w:val="none"/>
                </w:rPr>
                <w:t>http://lib.usue.ru/resource/limit/ump/17/p486004.pdf</w:t>
              </w:r>
            </w:hyperlink>
            <w:r w:rsidRPr="004061FD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 xml:space="preserve">  100экз.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E7E6E6" w:themeFill="background2"/>
          </w:tcPr>
          <w:p w:rsidR="009F4DA2" w:rsidRPr="004061FD" w:rsidRDefault="00FD3F95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auto"/>
          </w:tcPr>
          <w:p w:rsidR="009F4DA2" w:rsidRPr="004061FD" w:rsidRDefault="00FD3F95">
            <w:pPr>
              <w:rPr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F4DA2" w:rsidRPr="004061FD" w:rsidRDefault="00FD3F95">
            <w:pPr>
              <w:jc w:val="both"/>
              <w:rPr>
                <w:sz w:val="22"/>
                <w:szCs w:val="22"/>
              </w:rPr>
            </w:pPr>
            <w:r w:rsidRPr="004061FD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061FD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4061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61FD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4061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61FD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4061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61FD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4061FD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4061FD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F4DA2" w:rsidRPr="004061FD" w:rsidRDefault="00FD3F95">
            <w:pPr>
              <w:jc w:val="both"/>
              <w:rPr>
                <w:sz w:val="22"/>
                <w:szCs w:val="22"/>
              </w:rPr>
            </w:pPr>
            <w:r w:rsidRPr="004061FD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061FD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E7E6E6" w:themeFill="background2"/>
          </w:tcPr>
          <w:p w:rsidR="009F4DA2" w:rsidRPr="004061FD" w:rsidRDefault="00FD3F95">
            <w:pPr>
              <w:rPr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 xml:space="preserve">Перечень онлайн курсов </w:t>
            </w:r>
            <w:r w:rsidRPr="004061FD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auto"/>
          </w:tcPr>
          <w:p w:rsidR="009F4DA2" w:rsidRPr="004061FD" w:rsidRDefault="00FD3F9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E7E6E6" w:themeFill="background2"/>
          </w:tcPr>
          <w:p w:rsidR="009F4DA2" w:rsidRPr="004061FD" w:rsidRDefault="00FD3F9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auto"/>
          </w:tcPr>
          <w:p w:rsidR="009F4DA2" w:rsidRPr="004061FD" w:rsidRDefault="00FD3F9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9F4DA2" w:rsidRDefault="009F4DA2">
      <w:pPr>
        <w:ind w:left="-284"/>
        <w:rPr>
          <w:sz w:val="24"/>
          <w:szCs w:val="24"/>
        </w:rPr>
      </w:pPr>
    </w:p>
    <w:p w:rsidR="0005190B" w:rsidRDefault="0005190B" w:rsidP="0005190B">
      <w:pPr>
        <w:ind w:left="-284"/>
        <w:rPr>
          <w:sz w:val="24"/>
        </w:rPr>
      </w:pPr>
      <w:r>
        <w:rPr>
          <w:sz w:val="24"/>
        </w:rPr>
        <w:t xml:space="preserve">Аннотацию подготовила: </w:t>
      </w:r>
      <w:proofErr w:type="spellStart"/>
      <w:r>
        <w:rPr>
          <w:sz w:val="24"/>
          <w:szCs w:val="24"/>
        </w:rPr>
        <w:t>Монахова</w:t>
      </w:r>
      <w:proofErr w:type="spellEnd"/>
      <w:r>
        <w:rPr>
          <w:sz w:val="24"/>
          <w:szCs w:val="24"/>
        </w:rPr>
        <w:t xml:space="preserve"> Г.Н.</w:t>
      </w:r>
    </w:p>
    <w:p w:rsidR="0005190B" w:rsidRDefault="0005190B" w:rsidP="0005190B">
      <w:pPr>
        <w:ind w:left="-284"/>
        <w:rPr>
          <w:sz w:val="24"/>
        </w:rPr>
      </w:pPr>
    </w:p>
    <w:p w:rsidR="005A6949" w:rsidRDefault="005A6949" w:rsidP="005A6949">
      <w:pPr>
        <w:ind w:left="-284"/>
        <w:rPr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5A6949" w:rsidRDefault="005A6949" w:rsidP="005A694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A6949" w:rsidRDefault="005A6949" w:rsidP="005A694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9F4DA2" w:rsidRDefault="005A6949" w:rsidP="005A6949">
      <w:pPr>
        <w:ind w:left="-284"/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9F4DA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9757C"/>
    <w:multiLevelType w:val="multilevel"/>
    <w:tmpl w:val="F4108A7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375D7"/>
    <w:multiLevelType w:val="multilevel"/>
    <w:tmpl w:val="FB8488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6E783B"/>
    <w:multiLevelType w:val="multilevel"/>
    <w:tmpl w:val="773EF51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A2"/>
    <w:rsid w:val="0005190B"/>
    <w:rsid w:val="003B54FB"/>
    <w:rsid w:val="004061FD"/>
    <w:rsid w:val="005A6949"/>
    <w:rsid w:val="009F4DA2"/>
    <w:rsid w:val="00E904D3"/>
    <w:rsid w:val="00EB70DE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7ED0A-CA9C-4C05-93E1-C5436FF4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WW8Num8z0">
    <w:name w:val="WW8Num8z0"/>
    <w:qFormat/>
    <w:rPr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7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0D2DE8A-7C0B-4D2B-9607-BF38E2FB528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13420" TargetMode="External"/><Relationship Id="rId11" Type="http://schemas.openxmlformats.org/officeDocument/2006/relationships/hyperlink" Target="http://lib.usue.ru/resource/limit/ump/17/p48600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54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4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CEBE-9ABA-4E07-BE56-9664BC30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3361</Characters>
  <Application>Microsoft Office Word</Application>
  <DocSecurity>0</DocSecurity>
  <Lines>28</Lines>
  <Paragraphs>7</Paragraphs>
  <ScaleCrop>false</ScaleCrop>
  <Company>Microsoft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55</cp:revision>
  <cp:lastPrinted>2019-02-15T10:04:00Z</cp:lastPrinted>
  <dcterms:created xsi:type="dcterms:W3CDTF">2019-02-15T10:16:00Z</dcterms:created>
  <dcterms:modified xsi:type="dcterms:W3CDTF">2019-07-16T10:36:00Z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